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5-743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Дюкина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Петровича,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Дюкин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1101036768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Дюкин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Дюкина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Дюкина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0586231101036768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штрафа к установленному сроку.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Дюкина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Дюкина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Дюкина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Петровича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0412365400575007432420157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